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ścigałeś nas – wybiłeś i nie oszczędziłeś!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2024-04-30T16:11:07Z</dcterms:modified>
</cp:coreProperties>
</file>