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5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nad nami swe usta wszyscy nasi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Nasi wrogowie otworzyli nad nami swoje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nas swoje usta wszyscy nasi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nas usta swoje wszyscy nieprzyjaciele nasi.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nas usta swe wszytcy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Rozwarli na nas swe usta wszyscy nieprzyjaciele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Rozdziawiają przeciwko nam swoje usta wszyscy nasi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Otwierają przeciwko nam usta wszyscy nasi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nam otworzyli swe usta wszyscy nasi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Paszcze swe na nas rozwarli wszyscy nasi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 нас відкрили їхні уста всі наші вороги.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Otwierali na nas usta wszyscy nasi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Rozwarli na nas usta wszyscy nasi nieprzyjaciele.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2024-04-30T12:50:38Z</dcterms:modified>
</cp:coreProperties>
</file>