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nami swe usta wszyscy nasi wrogowie.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2024-04-30T08:10:24Z</dcterms:modified>
</cp:coreProperties>
</file>