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łzawi i nie przestaje – nie ma przerwy od łez,*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2024-04-30T08:35:49Z</dcterms:modified>
</cp:coreProperties>
</file>