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jadem i mozołem.*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2024-04-30T18:02:10Z</dcterms:modified>
</cp:coreProperties>
</file>