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4"/>
        <w:gridCol w:w="2225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nie wychyli się i nie spojrzy JAHWE z 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2024-04-30T09:41:13Z</dcterms:modified>
</cp:coreProperties>
</file>