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polowali na mnie bez powodu, uparcie, jak na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polowali na mnie nieustannie jak na ptaka,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Łowili mię ustawicznie jako ptaka nieprzyjaciele moi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Łowem ułowili mię jako ptaka nieprzyjaciele moi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Łowili mnie stale jak ptaka niesłusznie prześladujący;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ustawicznie jak na ptaka ci, którzy bez powodu są moimi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ścigali mnie niczym ptaka, ci, którzy bez powodu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mnie w sidła jak ptaka,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jak na ptaka ci, którzy nienawidzą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Полюючи полювали на мене даром мої вороги як на горобця,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Ścigali, moi wrogowie ścigali mnie bez przyczyny jak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po prostu polowali na mnie jak na ptaka,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2024-04-30T11:07:22Z</dcterms:modified>
</cp:coreProperties>
</file>