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uparcie jak na ptaka moi wrogowie –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2024-04-30T16:54:23Z</dcterms:modified>
</cp:coreProperties>
</file>