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Chcieli zakończyć moje życie w grobie, obrzucili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Wyniszczyli moje życie w lochu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do dołu żywot mój, a przywalili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Wpadł w dół żywot mój i przyłożyli mię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jamie chcieli mnie zniszczyć, rzucali na mnie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milczenia chcieli mnie przywieść na żywo w dole i zarzucali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Wrzucili mnie do dołu, by odebrać mi życie i przywalili mnie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Zepchnęli mnie żywcem do grobu, zarzucili mnie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забили в ставі моє життя і поставили на мене камінь,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dole zadławili me życie i zatoczyli na mnie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Sprawili, że życie moje zamilkło w dole i rzucali we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2024-04-30T11:06:18Z</dcterms:modified>
</cp:coreProperties>
</file>