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3"/>
        <w:gridCol w:w="1885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przelały się nad moją głową; powiedziałem: Jestem skończony!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2024-04-30T19:51:39Z</dcterms:modified>
</cp:coreProperties>
</file>