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1"/>
        <w:gridCol w:w="21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2024-04-30T21:05:20Z</dcterms:modified>
</cp:coreProperties>
</file>