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7"/>
        <w:gridCol w:w="2942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mi mieszkać w ciemności jak dawno umarłym.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Kazał mi mieszkać w ciemności jak dawno umarłym.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Posadził mnie w ciemnych miejscach jak dawno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ciemnych miejscach posadził mię, jako tych, którzy dawno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ciemnościach posadził mię, jako umarłe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ciemność mi dał na mieszkanie, tak jak umarłym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mi mieszkać w ciemnościach jak dawno zmarłym.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ciemności kazał mi zamieszkać, jak tym, którzy umarli przed wiekami.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Pogrążył mnie w mrokach jak zmarłych od dawna.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Pogrążył mnie w mrokach jak zmarłych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посадив мене в темряві як мертвих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Osadził mnie w ciemnościach, tak, jak od dawna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Spowodował, iż siedzę w ciemnych zakątkach, jak ludzie martwi od dawna.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2024-04-30T12:11:53Z</dcterms:modified>
</cp:coreProperties>
</file>