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ich obelgi, JAHWE,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2024-04-30T11:47:07Z</dcterms:modified>
</cp:coreProperties>
</file>