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wypowiedzi i przyśpiewki są mi wrogie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Słyszysz słowa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tych, którzy powstają przeciwko mnie, i ich 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obmyślają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wargi powstawających przeciwko mnie, i przemyśliwanie ich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mię i świegotania ich przeciw mnie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słowa mych wrogów cały dzień godzą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i myśli moich przeciwników dzień po dniu godzą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przeciwników szepcą przeciw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i słowa moich przeciwników codziennie we mnie 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szepty mych przeciwników i ich codzienne przeciw mnie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тих, що повстали проти мене, і їхні труди проти мене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mowy mych przeciwników i ustawiczne ich knowania przeciw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mnie oraz ich poszeptywanie przeciw mnie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2024-04-30T18:43:49Z</dcterms:modified>
</cp:coreProperties>
</file>