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zewsząd, bym nie wyszedł,* uczynił ciężkimi me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19:8&lt;/x&gt;; &lt;x&gt;350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2024-04-30T08:46:46Z</dcterms:modified>
</cp:coreProperties>
</file>