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8"/>
        <w:gridCol w:w="2944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krzyczałem i wołałem pomocy, odciął się od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Choć wzywałem pomocy, odciął się od mojej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wołam i krzyczę, zatyka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uszy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wołam i krzyczę, zatula uszy na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gdy wołać będę i prosić, odrzucił modlitwę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krzyczę i wołam, On tłumi moje błaganie;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krzyczę i błagam, nieczuły jest na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krzyczał i wołał, pozostanie głuchy na moje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wołam i krzyczę, odrzuca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gdym wołał i krzyczał, odrzucał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хоч я закричу і закличу, Він відгородив мою молитву.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krzyczę i wołam On tamuje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wołam o wsparcie i wzywam pomocy, on tamuje moją modlitwę.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2024-04-30T13:44:41Z</dcterms:modified>
</cp:coreProperties>
</file>