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Zagrodził mi drogę kamiennymi blokami i splątał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drogę moję ciosanym kamieniem, ścieszki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drogi moje kamieniem kwadratowym, szcieżki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a 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zagrodził ciosanymi głazami, 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мої дороги, загородив мої стежки, Він мене затривожив.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ciosem, a me ścieżki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me drogi kamieniem ciosanym. Szlaki moje powykrzywiał.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2024-04-30T12:57:00Z</dcterms:modified>
</cp:coreProperties>
</file>