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7"/>
        <w:gridCol w:w="6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(to) ich twarze.* A ich skrzydła były rozpostarte ku górze ku każdemu – dwa łączące się z każdym – i dwa (skrzydła) okrywały ich ciała.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ich twarze, ּ</w:t>
      </w:r>
      <w:r>
        <w:rPr>
          <w:rtl/>
        </w:rPr>
        <w:t>ופְנֵיהֶם</w:t>
      </w:r>
      <w:r>
        <w:rPr>
          <w:rtl w:val="0"/>
        </w:rPr>
        <w:t xml:space="preserve">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2024-04-19T21:44:38Z</dcterms:modified>
</cp:coreProperties>
</file>