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4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środka (coś na) podobieństwo czterech żywych istot.* ** A ten (był) wygląd ich, (żywych istot): (otóż) miały one podobieństwo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wnętrza z kolei wyłaniało się coś na kształt czterech żywych istot. Wyglądem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ze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na kształt czterech istot żywych. A wyglądały tak: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pośrodku jego ukazało się podobieństwo czworga zwierząt, których takowy był kształt: Podobieństwo człowieka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jego podobieństwo czterzech zwierząt. A ta osoba ich: podobieństwo człowieka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Pośrodku było coś podobnego do czterech Istot żyjących. Oto ich wygląd: miały one postać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niego było coś w kształcie czterech żywych istot. A z wyglądu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– podobieństwa czterech istot żywych. Wyglądały tak: Były podobne do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znajdowała się podobizna czterech żywych istot. Z wyglądu przypominały one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wnętrzu było podobieństwo czterech istot żywych; a wyglądały tak: miały one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середині наче подоба чотирьох животних. І це їхній вид: в них подоба людини,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środka spoglądała na zewnątrz postać czterech żywych istot; na wygląd miały postać ludzką.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niego było coś na podobieństwo czterech żywych stworzeń, które wyglądały tak: Były podobne do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żywe istoty, </w:t>
      </w:r>
      <w:r>
        <w:rPr>
          <w:rtl/>
        </w:rPr>
        <w:t>חַּיֹות</w:t>
      </w:r>
      <w:r>
        <w:rPr>
          <w:rtl w:val="0"/>
        </w:rPr>
        <w:t xml:space="preserve"> (chajot): rż, lecz 33 razy (na 45) odnoszą się do nich formy męskie.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2024-04-20T01:30:01Z</dcterms:modified>
</cp:coreProperties>
</file>