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skrzydła łączyły się* ** – każde z ich skrzydeł z jemu odpowiadającym;*** nie obracały się w czasie ich przemieszczania, każda przemieszczała się na wprost swojej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Niektórzy: dotykały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6:27&lt;/x&gt;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Ich skrzydła (…) odpowiadającym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2024-04-26T19:59:04Z</dcterms:modified>
</cp:coreProperties>
</file>