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 mnie Duch,* ** i zaprowadził mnie do wschodniej bramy domu JAHWE, zwróconej ku wschodowi, a oto u wejścia tej bramy było dwudziestu pięciu*** mężczyzn. I zobaczyłem wśród nich Jaazaniasza,**** syna Azura,***** i Pelatiasza,****** syna Benajasza,******* książąt ludu.********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[*Duch : lub duch,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][****Jaazaniasz,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יַאֲזַנְיָהּו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(ja’azanjahu), czyli: JAHWE słyszy.][*****Azur,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עַּזּור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(‘azzur), czyli: pomocnik lub ten, który doznał pomocy.][******Pelatiasz,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פְלַטְיָהּו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(pelatjahu), czyli: JAHWE jest ocaleniem.][*******Benajasz,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בְנָיָהּו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(benajahu), czyli: JAHWE jest zbudowaniem.][********Lub: przywódców ludu, 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שָרֵי הָעָם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Co do wyrażenia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2024-05-07T16:58:49Z</dcterms:modified>
</cp:coreProperties>
</file>