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1"/>
        <w:gridCol w:w="6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Cóż to za powiedzenie macie o ziemi Izraela, gdy mówicie: Mijają dni i nie sprawdza się żadne widzenie?*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2024-05-07T05:09:41Z</dcterms:modified>
</cp:coreProperties>
</file>