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2"/>
        <w:gridCol w:w="68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Oto dom Izraela mówi: Widzenie, które ten ogląda, (odnosi się) do dni późniejszych i o czasach odległych on prorokuje.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2024-05-08T00:26:54Z</dcterms:modified>
</cp:coreProperties>
</file>