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synu człowieczy, zwróć swoje oblicze przeciwko córkom swego ludu, prorokującym sobie z własnego serca,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2024-05-04T02:04:25Z</dcterms:modified>
</cp:coreProperties>
</file>