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mnie mężowie spośród starszych Izraela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przyszli do mnie niektórzy spośród starszych Izraela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mnie niektórzy spośród starszych Izraela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przyszedłszy do mnie mężowie z starszych Izraelskich, usiedli przedemną.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mnie mężowie z starszych Izraelskich, i siedzieli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mnie niektórzy ze starszyzny izraelskiej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mnie mężowie spośród starszych izraelskich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mnie mężczyźni ze starszyzny Izraela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mnie niektórzy ze starszyzny Izraela i usiedli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mnie mężowie ze starszyzny Izraela i zasiedli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мене мужі зі старшин Ізраїля і сіли перед моїм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przybyli do mnie mężowie ze starszyzny Israela oraz przede mną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mężowie spośród starszych Izraela przyszli do mnie i usiedli przede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2024-04-29T08:31:46Z</dcterms:modified>
</cp:coreProperties>
</file>