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swą winę – wina poszukującego będzie jak wina proroka,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2024-04-29T16:20:38Z</dcterms:modified>
</cp:coreProperties>
</file>