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Jeśli jakiś kraj zgrzeszy przeciwko Mnie, dopuszczając się wiarołomstwa, i wyciągnę swą rękę przeciw niemu, i złamię jego laskę chleba,* i ześlę na niego głód, i wytnę z niego ludzi i bydło,**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złamię jego laskę chleba, </w:t>
      </w:r>
      <w:r>
        <w:rPr>
          <w:rtl/>
        </w:rPr>
        <w:t>לָחֶם וְׁשָבַרְּתִי לָּה מַּטֵה־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&lt;x&gt;30 26:12&lt;/x&gt;;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2024-04-29T10:52:13Z</dcterms:modified>
</cp:coreProperties>
</file>