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swe oblicze przeciw temu człowiekowi, i uczynię go znakiem i przysłowiem,* i wytnę go spośród mojego ludu – i poznacie,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2024-04-29T10:43:23Z</dcterms:modified>
</cp:coreProperties>
</file>