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7"/>
        <w:gridCol w:w="3119"/>
        <w:gridCol w:w="45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Zaznajom Jerozolimę z jej obrzydliwościami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Zaznajom Jerozolimę z jej obrzydliwościami.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uświadom Jerozolimie jej obrzydliwości;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oznajmij Jeruzalemowi obrzydliwości jego, i rzecz: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oznajmi Jeruzalem obrzydłości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zapoznaj Jerozolimę z jej obrzydliwościami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Oznajmij Jeruzalemowi jego obrzydliwości,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Sy- nu człowieczy, wyjaw Jerozolimie jej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„Synu człowieczy, uświadom Jerozolimie jej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Synu człowieczy, przypomnij Jerozolimie jej obrzydliwości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Людський сину, засвідчи Єрусалимові про їхні беззаконня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człowieka! Oznajmisz Jeruszalaim jej obmierzłości!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”Synu człowieczy, oznajmij Jerozolimie jej obrzydliwości.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2024-05-08T20:51:32Z</dcterms:modified>
</cp:coreProperties>
</file>