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zwołają przeciw tobie zgromadzenie, i ukamienują cię kamieniami, i posiekają swoimi mieczami.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2024-05-08T07:23:37Z</dcterms:modified>
</cp:coreProperties>
</file>