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16:63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abyś pamiętała i wstydziła się, i byś już nie miała (powodu) do otwarcia ust z powodu swojej niesławy, gdy ci przebaczę* wszystko, co uczyniłaś – oświadczenie Pana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gdy ci przebaczę, ּ</w:t>
      </w:r>
      <w:r>
        <w:rPr>
          <w:rtl/>
        </w:rPr>
        <w:t>בְכַּפְרִי־לְָך</w:t>
      </w:r>
      <w:r>
        <w:rPr>
          <w:rtl w:val="0"/>
        </w:rPr>
        <w:t xml:space="preserve"> (bechapperi-lach), lub: gdy zakryję, gdy dokonam przebłagania.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2024-05-08T04:11:39Z</dcterms:modified>
</cp:coreProperties>
</file>