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(jednego) z nasienia królewskiego, i zawarł z nim przymierze, i wprowadził go w przysięgę, i wziął przywódców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jednego z potomków królewskich, zawarł z nim przymierze, zobowiązał przysięgą — zabrał przy tym przywódców 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jednego z potomków króla, zawarł z nim przymierze i związał go przysięgą. Zabrał też możnych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nasienia królewskiego, a uczyniwszy z nim przymierze, zawiązał go przysięgą, i mocnych z onej ziemi zabrał,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z nasienia królestwa, i postanowi z nim przymierze, i weźmie od niego przysięgę, lecz i mocne ziemie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jednego z potomków królewskich, zawarł z nim przymierze i przysięgą go związał, a co znaczniejszych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jednego z rodziny królewskiej, zawarł z nim przymierze i zobowiązał przysięgą, lecz możnych kraju zabrał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kogoś innego z królewskiego rodu, zawarł z nim przymierze, odebrał od niego przysięgę i uprowadził możnych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jednego z rodu królewskiego, zawarł z nim przymierze i zobowiązał przysięgą. Możnych zaś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[członka] rodu królewskiego, zawarł z nim układ i związał go przysięgą. Przedniejszych zaś kraju uprowadził,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царського насіння і завіщає з ним завіт і введе його в клятву. І візьме володарів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jednego z królewskiego rodu, zawarł z nim umowę i związał przysięgą; lecz zabrał możnych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jednego z potomków królewskich i zawarł z nim przymierze, i związał go przysięgą, a najprzedniejszych mężów kraju zabrał,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zabrał ich z kraju lub zobowiązał do lojalności.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2024-05-23T18:46:23Z</dcterms:modified>
</cp:coreProperties>
</file>