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że w miejscu (rządów) króla, który uczynił go królem i względem którego przysięgą pogardził, i z którym zerwał przymierze, że w środku Babilonu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umrze w Babilonie, w stolicy tego króla, który go wyniósł na tron, któremu złożył przysięgę, a potem nią pogardził; z którym zawarł przymierze, a potem je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w miejscu tego króla, który go uczynił królem, a którego przysięgą wzgardził i którego przymierze złamał,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na miejscu króla tego, który go królem uczynił, którego przysięgą wzgardził, a którego przymierze wzruszył,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na miejscu króla, który go królem uczynił, którego złamał przysięgę i zrzucił przymierze, które miał z nim, w pośrzodku Babilonu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w siedzibie tego króla, który go wprowadził na tron, a wobec którego przysięgi nie dochował i złamał warunki przymierza,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w miejscu zamieszkania króla, który go uczynił królem, a któremu nie dochował przysięgi, z którym zerwał przymierze, że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 – w siedzibie króla, który uczynił go władcą, i którego przysięgę zlekceważył, ponieważ złamał przymierze z nim zawarte, umrze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BOGA: Skoro zlekceważył przysięgę i zerwał przymierze z królem, który uczynił go władcą, umrze w Babilonie,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umrze w Babilonie, w siedzibie króla, który go ustanowił władcą, bo zlekceważył przysięgę, że złamał układ z nim [zawarty].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хіба не закінчиться посеред Вавилону в тому місці, де є цар, який його поставив, той, хто зневажив мою клятву і хто переступив мій завіт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Żywy – mówi Pan, WIEKUISTY, że u niego, w samym Babelu, zginie w siedzibie tego króla, który go władcą uczynił; którego przysięgą wzgardził i z którym zerwał umowę.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”Jako żyję – brzmi wypowiedź Wszechwładnego Pana, JAHWE – w siedzibie króla, który ustanowił królem tego, kto wzgardził swą przysięgą i złamał swe przymierze, u niego w Babilonie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2024-05-23T19:18:01Z</dcterms:modified>
</cp:coreProperties>
</file>