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6"/>
        <w:gridCol w:w="5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JAHWE: Jak Ja żyję, że moją przysięgę, którą pogardził, i moje przymierze, które zerwał, włożę mu na jego głowę!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JAHWE: Na moje życie, że tę moją przysięgę, którą pogardził, i to moje przymierze, które zerwał, obrócę przeciwko niemu!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Jak żyję, moją przysięgę, którą wzgardził, i moje przymierze, które złamał, złożę mu na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panujący Pan: Jako żyję Ja, że przysięgę swoję, którą wzgardził, i przymierze moje, które wzruszył, pewnie obrócę na głowę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to mówi JAHWE Bóg: Żywę ja! że przysięgę, którą wzgardził, i przymierze, które przestąpił, włożę na głowę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Na moje życie! [Skutki] odrzucenia mojej przysięgi i złamania mego przymierza sprowadzę na jego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Pan: Jakom żyw, przysięgę wobec mnie złożoną, którą wzgardził, i przymierze ze mną, które zerwał, włożę na jego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Na Moje życie! Moją przysięgę, którą zlekceważył, i Moje przymierze, które złamał, złożę na jego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BÓG: Na moje życie! Odpowie za moją przysięgę, którą zlekceważył, i za moje przymierze, które zerwał.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Jahwe: [Jak prawdą jest, że] Ja żyję: Moją przysięgę, którą zlekceważył, i moje przymierze, które złamał, złożę na jego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скажи: Так говорить Господь: Живу Я, і мій завіт, який він переступив, і мою клятву, яку він зневажив, хіба не дам її на його голову.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WIEKUISTY: Jakom żywy – na jego głowę obrócę Mą przysięgę, którą wzgardził i Me Przymierze, które zerwał.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ʼDlatego tak rzekł Wszechwładny Pan, JAHWE: ”Jako żyję – moją przysięgę, którą wzgardził, i moje przymierze, które złamał, sprowadzę na jego głowę.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2024-05-23T18:39:35Z</dcterms:modified>
</cp:coreProperties>
</file>