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odsetki, czy będzie żył? (Taki) na pewno nie będzie żył; wszystkie te obrzydliwości popełnił – poniesie śmierć, a jego krew pozostanie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pożyczał na lichwę i ściągał odsetki — to ten jego syn na pewno nie będzie żył. Za wszystkie te obrzydliwości poniesie śmierć i na niego samego spadnie wina za przelew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Uprawiał lichwę i brał odsetki — czy ten będzie żył? Nie będzie żył,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popełnił te wszystkie obrzydliwości. Ten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lichwęby dawał, i płat brał, izali żyć będzie? Nie będzie żył; ponieważ te wszystkie obrzydliwości czynił: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dającego i przydatek biorącego: izali żyć będzie? Nie będzie żyć! Ponieważ te wszytkie rzeczy brzydliwe czynił,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żądał odsetek - [syn] ten nie będzie żył, bo popełnił wszystkie te bezeceństwa. Ten na pewno umrze, a [odpowiedzialność za] krew jego spadnie na niego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bierze odsetki - na pewno nie będzie żył, ponieważ popełnił wszystkie te ohydne czyny. Na pewno poniesie śmierć; jego krew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 lichwę i pobiera procent – na pewno nie będzie żył.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pobiera procent - na pewno nie będzie żył. Jeśli popełnia te obrzydliwe czyny, na pewno umrze i swoją krwią odpowie za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pobierał procent - ten na pewno nie będzie żył. [Ponieważ]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лихвою дав і надмірно взяв, цей життям не житиме, він зробив всі ці беззаконня, він смертю помре, його кров буде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pożyczał na lichwę oraz pobierał procent – czyż taki miałby żyć? Nie będzie żył! Ponieważ się dopuszczał wszystkich tych obmierzłości – musi zginąć! Ciążą na nim jego krwawe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 – nie pozostanie przy życiu. Dopuszczał się wszystkich tych obrzydliwości. Niechybnie zostanie uśmiercony. Jego własna krew spadnie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krew pozostanie na nim, </w:t>
      </w:r>
      <w:r>
        <w:rPr>
          <w:rtl/>
        </w:rPr>
        <w:t>יּומָת ּדָמָיוּבֹו יִהְיֶה מֹות</w:t>
      </w:r>
      <w:r>
        <w:rPr>
          <w:rtl w:val="0"/>
        </w:rPr>
        <w:t xml:space="preserve"> : idiom: sam sobie będzie winny za przelanie jego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2024-05-31T08:40:42Z</dcterms:modified>
</cp:coreProperties>
</file>