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gdy rozmawiał ze mną,** i postawił mnie na nogi, i słyszałem zwracającego się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lub: duch. W hbr. brak rodzajnika (</w:t>
      </w:r>
      <w:r>
        <w:rPr>
          <w:rtl/>
        </w:rPr>
        <w:t>הָרּוחַ</w:t>
      </w:r>
      <w:r>
        <w:rPr>
          <w:rtl w:val="0"/>
        </w:rPr>
        <w:t xml:space="preserve"> , zob.1:12) lub powiązania z osobą Boga, jak np. w &lt;x&gt;330 11:5&lt;/x&gt;, 24;&lt;x&gt;330 31:1&lt;/x&gt;. Może zatem chodzić o ducha w sensie ożywienia, nabrania odwagi. Warto pamiętać, że takie samo słowo odnosi się do wiatru.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rozmawiał ze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2024-04-28T18:12:27Z</dcterms:modified>
</cp:coreProperties>
</file>