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0"/>
        <w:gridCol w:w="1384"/>
        <w:gridCol w:w="6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synów o hardej twarzy i upartym sercu – do nich Ja cię posyłam,* a ty mów do nich: Tak mówi Pan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do synów (…) posyłam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2024-04-27T16:35:31Z</dcterms:modified>
</cp:coreProperties>
</file>