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7"/>
        <w:gridCol w:w="2942"/>
        <w:gridCol w:w="4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wyprowadziłem ich z ziemi egipskiej, i wprowadziłem ich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wyprowadziłem ich z Egiptu i wprowadziłem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wyprowadziłem ich z ziemi Egiptu i przyprowadziłem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wywiodłem ich z ziemi egipskiej, i przyprowadziłem ich na puszczę;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wyrwałem je z ziemie Egipskiej i wywiodłem je na puszczą.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wywiodłem ich z ziemi egipskiej, i zaprowadziłem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wyprowadziłem ich z ziemi egipskiej, i powiodłem ich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Wyprowadziłem ich z ziemi egipskiej i wprowadziłem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Wyprowadziłem ich z ziemi egipskiej i przywiodłem ich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Wyprowadziłem ich z ziemi egipskiej i zawiodłem ich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вивів їх з єгипетскої землі і Я повів їх до пустині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wyprowadziłem ich z ziemi Micraim oraz zaprowadziłem ich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Wyprowadziłem ich więc z ziemi egipskiej i zaprowadziłem na pustkowie.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2024-05-04T18:15:13Z</dcterms:modified>
</cp:coreProperties>
</file>