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 i niech będą na znak między Mną a wami, aby wiedziano, że Ja, JAHWE, jestem waszym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2024-05-04T08:26:59Z</dcterms:modified>
</cp:coreProperties>
</file>