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opierali Mi się (ich) synowie. Nie postępowali według moich ustaw i nie przestrzegali moich praw – by je stosować – (tych), które jeśli człowiek je wykonuje, żyje dzięki nim. Bezcześcili moje szabaty. Wtedy postanowiłem wylać na nich moje wzburzenie, wywrzeć na nich mój gniew na pustyni.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ich synowie również Mi się oparli. Nie postępowali według moich ustaw i nie przestrzegali moich praw! A przecież tym, którzy je stosują, zapewniają one życie. Bezcześcili też moje szabaty. Wtedy postanowiłem wylać na nich moje wzburzenie. Tam, na pustyni, chciałem wywrzeć na nich mój gniew!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Lecz ci synowie zbuntowali się przeciwko mnie: nie postępowali według moich ustaw, nie przestrzegali moich praw, aby je wypełnić; </w:t>
            </w:r>
            <w:r>
              <w:rPr>
                <w:rFonts w:ascii="Times New Roman" w:eastAsia="Times New Roman" w:hAnsi="Times New Roman" w:cs="Times New Roman"/>
                <w:i/>
                <w:iCs/>
                <w:noProof w:val="0"/>
                <w:sz w:val="24"/>
              </w:rPr>
              <w:t>praw</w:t>
            </w:r>
            <w:r>
              <w:rPr>
                <w:rFonts w:ascii="Times New Roman" w:eastAsia="Times New Roman" w:hAnsi="Times New Roman" w:cs="Times New Roman"/>
                <w:noProof w:val="0"/>
                <w:sz w:val="24"/>
              </w:rPr>
              <w:t>, które jeśli człowiek wypełnia, będzie przez nie żył, i zbezcześcili moje szabaty. Wtedy powiedziałem: Wyleję na nich swój gniew, aby dopełnić na nich mojej zapalczywości na tej pustyni.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mi byli odpornymi ci synowie; w ustawach moich nie chodzili, i sądów moich nie przestrzegali, aby je czynili, (które jeźliby czynił człowiek pewnieby żył w nich) i sabaty moje pogwałcili. I rzekłem: Wyleję popędliwość moję na nich, abym wyko nał gniew swój na nich na tej puszczy.</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rozdraźnili mię synowie: w przykazaniach moich nie chodzili i sądów moich nie strzegli, żeby je czynili, które gdy uczyni człowiek, będzie żył w nich, i soboty moje zgwałcili. I groziłem, żem miał wylać zapalczywość moję na nie i wykonać gniew mój nad nimi na puszczy.</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i ci synowie zbuntowali się przeciwko Mnie. Nie postępowali według praw moich, nie czuwali, aby w czyn wprowadzić moje nakazy, które gdy człowiek zachowuje, dzięki nim żyje; bezcześcili także moje szabaty. Miałem zamiar wylać na nich moją zapalczywość, aby do końca wywrzeć na nich mój gniew - na pustyni.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i synowie byli przekorni wobec mnie, nie postępowali według moich przykazań i nie przestrzegali moich praw - które, jeżeli człowiek wykonuje, żyje dzięki nim. Bezcześcili moje sabaty. Wtedy postanowiłem wylać na nich moją zapalczywość na pustyni, aby dać upust mojemu gniewowi na nich.</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synowie zbuntowali się przeciw Mnie. Nie postępowali według Moich nakazów, nie przestrzegali Moich wyroków, które należy wypełniać, bo jeśli człowiek je wypełnia, to dzięki nim będzie żył. I szabaty Moje znieważali. Postanowiłem więc wylać na nich Moje oburzenie i dopełnić na nich Mój gniew na pustyni.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także ich potomkowie zbuntowali się przeciwko Mnie. Nie postępowali według moich nakazów, nie przestrzegali moich praw - a przecież człowiek, który je wypełnia, przez nie otrzymuje życie - znieważali moje szabaty. Postanowiłem więc wylać na nich moje oburzenie i dać upust mojemu gniewowi na pustyni.</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[również] synowie zbuntowali się przeciwko mnie, nie postępowali według moich przykazań, nie strzegli moich praw, aby je wypełniać, które człowiek winien zachować, aby przez nie żył, i znieważali moje szabaty. Postanowiłem zatem wylać na nich moją złość, na pustyni wypełnić na nich mój gniew.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вони і їхні діти Мене огірчили, не ходили за моїми приписами, і не берегли моїх оправдань, щоб їх чинити, які як людина чинитиме і житиме в них, і опоганили мої суботи. І Я сказав вилити на них мій гнів в пустині, щоб завершити на них мій гнів.</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także synowie byli Mi przekorni; nie postępowali według Moich ustaw; nie przestrzegali Moich sądów, które ma pełnić człowiek, aby w nich żył; a Moje szabaty znieważali. Zatem chciałem wylać na nich Me oburzenie, by Mój gniew spełnić nad nimi na pustyni.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 ”A synowie ci zbuntowali się przeciwko mnie. Nie chodzili według moich ustaw i nie przestrzegali ani nie wprowadzali w czyn moich sądowniczych rozstrzygnięć, dzięki którym człowiek, jeśli ich stale przestrzega, będzie też żył. Bezcześcili moje sabaty. Zapowiedziałem więc, że wyleję na nich mą złość, aby na pustkowiu dopełnić na nich mego gniewu.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2024-05-04T15:14:13Z</dcterms:modified>
</cp:coreProperties>
</file>