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oznajmij domowi Izraela, synu człowieczy, i powiedz im: Tak mówi Pan JAHWE: Jeszcze tym obrazili Mnie wasi ojcowie, sprzeniewierzeniem Mi się w 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oznajmij domowi Izraela: Tak mówi Wszechmocny JAHWE: Ponad to wszystko wasi ojcowie obrazili Mnie swym wiarołomstwem!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przemów do domu Izraela i powiedz mu: Tak mówi Pan BÓG: Jeszcze i w tym lżyli mnie wasi ojcowie, dopuszczając się przeciwko mnie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 do domu Izraelskigo, synu człowieczy! a powiedz im: Tak mówi panujący Pan: Jeszcze i w tem lżyli mię ojcowie wasi, dopuszczając się przeciwko mnie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Izraelowego, synu człowieczy, i rzeczesz do nich: To mówi JAHWE Bóg: Jeszcze i w tym bluźnili mię ojcowie waszy, gdy mię wzgardzając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mów, synu człowieczy, do pokoleń izraelskich! Powiedz im: Tak mówi Pan Bóg: Jeszcze i tym obrazili Mnie przodkowie wasi, że złamali wierność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przemów do domu izraelskiego i powiedz im: Tak mówi Wszechmocny Pan: Jeszcze i tym obrazili mnie wasi ojcowie, że popełnili wobec mnie wiarołomstwo,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domu Izraela, synu człowieczy. Powiedz im: Tak mówi Pan BÓG – Jeszcze tym znieważyli Mnie wasi ojcowie, że byli wobec Mnie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mów do ludu Izraela: Tak mówi JAHWE BÓG: Jeszcze i tym znieważyli Mnie wasi przodkowie, że byli wobec Mnie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powiedz Domowi Izraela i oznajmij im: Tak mówi Pan, Jahwe: Jeszcze tym znieważali mnie wasi ojcowie, że byli wobec mnie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заговорю до дому Ізраїля, людський сину, і скажеш до них: Так говорить Господь: Аж до цього Мене розгнівили ваші батьки їхніми переступами, в яких переступили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Dlatego oświadczysz domowi Israela i im powiesz: Tak mówi Pan, WIEKUISTY: Wasi ojcowie tym jeszcze Mi bluźnili, dopuszczając się względem Mnie przeniewierstwa: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przemów do domu izraelskiego, synu człowieczy, i powiedz im: ʼOto, co rzekł Wszechwładny Pan, JAHWE: ”Jeszcze pod tym względem wasi praojcowie wyrażali się o mnie obelżywie, że wobec mnie postępowali niewiernie.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2024-05-04T12:38:32Z</dcterms:modified>
</cp:coreProperties>
</file>