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20:31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składanie swoich darów,* przez przeprowadzanie swoich synów przez ogień, kalacie się dla swoich posążków aż do dnia dzisiejszego. Czy Ja mam wam pozwolić się Mnie radzić, domu Izraela? Jak Ja żyję – oświadczenie Pana JAHWE – że nie pozwolę wam radzić się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przez składanie swych darów i przez przeprowadzanie swoich synów przez ogień kalacie się swoimi bóstwami aż do dnia dzisiejszego! Czy wobec tego wszystkiego Ja mam wam pozwolić, byście się Mnie radzili, domu Izraela? Na moje życie — oświadcza Wszechmocny JAHWE — nie pozwolę wam szukać u Mnie rady!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składacie swoje ofiary i przeprowadzacie swoich synów przez ogień, to kalacie się wszystkimi waszymi bożkami aż do dziś. Czy mam pozwolić wam radzić się u mnie, domu Izraela? Jak żyję, mówi Pan BÓG, nie pozwolę wam się radzić u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macież się kalać przy wszystkich plugawych bałwanach waszych, przynosząc dary wasze i przewodząc synów waszych przez ogień aż do dnia tego, a przecie odemnie rady szukać, o domie Izraelski? Jako żyję Ja, mówi panujący Pan, że się wy mnie więcej radzić nie będziecie.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 ofiarowaniu darów waszych, gdy przewodzicie syny wasze przez ogień, wy mażecie się wszemi bałwany waszemi aż do dzisiejszego dnia: a ja wam odpowiedać mam, domie Izraelski? Żywę ja! mówi JAHWE Bóg, że wam nie odpowiem.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składacie swoje ofiary i przeprowadzacie swe dzieci przez ogień, to kalacie się ze wszystkimi bałwanami ich aż do dnia dzisiejszego. I Ja miałbym pozwolić, byście u Mnie, domu Izraela, szukali rady? Na moje życie - wyrocznia Pana Boga - nie pozwolę, byście u Mnie szukali rady.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składacie swoje dary, przeprowadzając przez ogień własne dzieci, kalacie się wszelkimi swoimi bałwanami aż do dnia dzisiejszego. Czy Ja mam pozwolić wam mnie się radzić, domu izraelski? Jakom żyw, mówi Wszechmocny Pan, nie pozwolę wam mnie się radzić!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Przez składanie waszych darów, przez przeprowadzanie przez ogień waszych synów plamicie się wszystkimi waszymi bożkami aż do dziś i chcecie się Mnie radzić, domu Izraela? Na Moje życie – wyrocznia Pana BOGA – nie będziecie się Mnie radzić.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Składacie wasze dary, spalacie waszych synów, aż do dziś plamicie się wszystkimi waszymi bożkami i chcecie się Mnie radzić, ludu izraelski? Na moje życie - wyrocznia JAHWE BOGA - nie udzielę wam mojej rady!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składacie swe dary, gdy przeprowadzacie przez ogień waszych synów, kalacie się wszystkimi waszymi bożkami aż do dziś. I Ja mam pozwolić, żebyście wy u mnie zasięgali rady, Domu Izraela? [Jak prawdą jest, że] Ja żyję - wyrocznia Pana, Jahwe - nie dopuszczę, żebyście się mnie radzili.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 опоганюєтеся в первоплодах ваших домів в ваших відлученнях в усіх ваших пожаданнях аж до цього дня. І Я вам відповім, доме Ізраїля? Живу Я, говорить Господь, якщо Я вам відповім, і якщо це піде на ваш дух.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przez składanie waszych darów i przeprowadzanie waszych dzieci przez ogień, kalacie się wobec wszystkich waszych bałwanów aż po dzisiejszy dzień. Więc Ja miałbym się wam dać wybadać, domu Israela?! Ja jestem żywy – mówi Pan, WIEKUISTY, zatem nie dam się wam wybadać.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podnosicie swoje dary, przeprowadzając swych synów przez ogień, czyż nie kalacie się aż po dziś dzień ze względu na wszystkie wasze gnojowe bożki? I czy jeszcze mam pozwolić, byście mnie wypytywali, domu Izraela? ” ʼ” ʼJako żyję – brzmi wypowiedź Wszechwładnego Pana, JAHWE – nie będę przez was wypytywany.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Przez (…) darów : wg G: ale przez pierwociny waszych darów i przez to, co odłożone, καὶ ἐν ταῖς ἀπαρχαῖς τῶν δομάτων ὑμῶν ἐν τᾶς ἀφορισμοῖς.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2024-05-04T10:44:19Z</dcterms:modified>
</cp:coreProperties>
</file>