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Zmowa jej proroków* w jej obrębie jest jak ryczący lew rozrywający zdobycz. Pożerają ludzi, odbierają mienie i dobytek, mnożą w jej obrębie wdowy!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Zmowa jej proroków, </w:t>
      </w:r>
      <w:r>
        <w:rPr>
          <w:rtl/>
        </w:rPr>
        <w:t>קֶׁשֶר נְבִיאֶיהָ</w:t>
      </w:r>
      <w:r>
        <w:rPr>
          <w:rtl w:val="0"/>
        </w:rPr>
        <w:t xml:space="preserve"> (qeszer newi’eha): wg G: której przywódcy, ἧς οἱ ἀφηγούμενοι ἐν μέσῳ αὐτῆς, </w:t>
      </w:r>
      <w:r>
        <w:rPr>
          <w:rtl/>
        </w:rPr>
        <w:t>אֲׁשֶר נְׂשִיאֶיהָ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2024-05-06T08:05:53Z</dcterms:modified>
</cp:coreProperties>
</file>