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są blisko, i te, które są daleko od ciebie, drwić będą sobie z ciebie, (ty), plugawego imienia (i) pełne zamętu!*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te bliskie, jak i te dalekie drwić będą sobie z ciebie, ty, grodzie plugawego imienia i pełen zamętu!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z ciebie naśmiewać,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złej sławy i pełne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Biliskie i dalekie od ciebie będą się naśmiewać z ciebie, o miasto złej sławy i zwad pełne!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blisko są i które daleko od ciebie, tryumfować będą z ciebie: smrodliwe, sławne, wielkie w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i ci, którzy daleko od ciebie mieszkają, będą się z ciebie naśmiewać; ty o niesławnym imieniu i pełne swarów!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ci, którzy są ci bliscy, jak i ci, którzy są ci dalecy, wyszydzać cię będą z powodu skalania twojego imienia, żeś pełne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wyśmiewać z ciebie, którego imię zostało splamione.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Wyśmieją cię wszyscy, którzy są blisko i którzy są daleko od ciebie, bo splamiłaś swoje imię i wielka jest twoja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blisko, i ci, którzy są daleko od ciebie, będą się wyśmiewali z ciebie, [bo] masz zniesławione imię i jesteś ogromnie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близько до тебе і тим, що далеко віддалені від тебе, і покплять з тебе. Славна нечистотою і численна в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Bliscy oraz dalecy będą ci urągali; tobie, sławnemu ze skażenia oraz pełnemu tumultu.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Kraje bliskie i dalekie od ciebie będą się z ciebie naśmiewać, ty, mające nieczystą nazwę, pełne zamieszania.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zamętu, </w:t>
      </w:r>
      <w:r>
        <w:rPr>
          <w:rtl/>
        </w:rPr>
        <w:t>מְהּומָה</w:t>
      </w:r>
      <w:r>
        <w:rPr>
          <w:rtl w:val="0"/>
        </w:rPr>
        <w:t xml:space="preserve"> (mehuma h), lub: niepokoju, zamieszania, nieporządku, chaosu.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2024-05-06T08:09:47Z</dcterms:modified>
</cp:coreProperties>
</file>