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niej synowie Babilonu, na łoże pieszczot, i skalali ją swą rozwiązłością. A gdy skalała się nimi,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przyszli do niej młodzi z Babilonu, zaproszeni do łoża, na pieszczoty, i zhańbili ją swą rozwiązłością. A kiedy to już się stało, odwróciła się od nich w swych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Babilończycy weszli do niej, na łoże miłości, i plamili ją swoim nierządem; a gdy się skalała z nimi, jej dusza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weszli do niej synowie Babilońscy do komory nierządu, i zmazali ją wszeteczeństwem swojem; a gdy się splugawiła z nimi, odstąpiła dusza jej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niej synowie Babilońscy, do komory piersi, zmazali ją wszeteczeństwy swemi, i splugawiona jest od nich, i nasyciła się dusza jej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Babilończycy przybyli do niej, by dzielić z nią łoże, i zbezcześcili ją swoimi czynami nierządnymi. A gdy ją splamili, dusza jej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Babilończycy przyszli do niej, aby się z nią popieścić i skalali ją swoją rozpustą. A gdy została przez nich skalana,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niej Babilończycy na łoże miłości i skalali ją swym nierządem. A kiedy skalała się z ich powodu, odwróciła się od nich z 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niej Babilończycy, aby dzielić z nią łoże miłości, i splamili ją swoim nierządem. Hańbiła się z nimi, aż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niej Babilończycy na łoże miłości i splamili ją swym nierządem. A gdy się z nimi zhańbiła, zniechęciła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неї прийшли сини Вавилону на ліжко спочинку і занечистили її в її розпусті, і вона опоганилася в них. І її душа відступила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niej przybyli synowie Babelu, mając na celu łoże pieszczot i skalali ją swoją rozpustą, bowiem się nimi kaziła. Jednak, z przesytem,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Babilonu przychodzili do niej, do łoża przejawów miłości, i kalali ją swym niemoralnym współżyciem; i stale była przez nich kalana, a jej dusza zaczęła się ze wstrętem od nich odwracać.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2024-05-05T03:21:46Z</dcterms:modified>
</cp:coreProperties>
</file>