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zedrą twoje szaty, i zabiorą twe wspaniałe klejnoty.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2024-05-05T00:12:10Z</dcterms:modified>
</cp:coreProperties>
</file>