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skalaniu jest niegodziwość, dlatego chciałem cię oczyścić, lecz nie oczyściłaś się,* (Jerozolimo), i już się nie oczyścisz, aż rozleję me wzburzenie na ciebie.**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 (…) nie oczyściłaś się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13:14&lt;/x&gt;; &lt;x&gt;330 5:11&lt;/x&gt;; &lt;x&gt;330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2024-05-07T20:25:50Z</dcterms:modified>
</cp:coreProperties>
</file>