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waszych głowach, a wasze sandały na waszych nogach, nie będziecie zawodzili ani płakali, lecz zgnijecie* z powodu swoich win, wzdychać będziecie każdy ze swoim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zawoje pozostaną na głowach, a wasze sandały na nogach, nie będziecie rozpaczali ani płakali, lecz trawić was będą wasze winy i wzdychać będziecie w gronie swoich najbliższych.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waszych głowach i wasze obuwie na nogach; nie będziecie zawodzić ani płakać, lecz będziecie schnąć z powodu waszych nieprawości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czapki swe na głowach swych, i bóty swoje na nogach swoich mając, nie będziecie kwilić ani płakać; ale będziecie schnąć dla nieprawosci waszych, a wzdychać jeden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Wieńce będziecie mieć na głowach waszych i buty na nogach. Nie będziecie żałować ani płakać, ale będziecie schnąć w nieprawościach waszych, a każdy będzie wzdychał ku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zawoje na głowach i sandały na nogach, nie będziecie lamentować ani płakać. Będziecie schnąć z powodu nieprawości waszych i będziecie wzdychać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będą na waszych głowach, a na waszych nogach sandały, nie będziecie urządzali żałoby ani płakali, lecz z powodu swoich win uschniecie i jeden przed drugim będziecie jęczeć.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turbany będą na waszych głowach i wasze obuwie na waszych nogach. Nie będziecie się smucić, nie będziecie płakać, ale będziecie schnąć z powodu waszych win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Turbany będą na waszych głowach i sandały na waszych stopach. Nie będziecie okazywać żałoby, nie będziecie płakać, ale będziecie schnąć z powodu waszych win i będziecie jęczeć jeden przed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Turban będzie na głowach waszych i obuwie na waszych nogach. Nie będziecie lamentować ni płakać, ale będziecie schnąć w winach waszych i będziecie wzdychać jeden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чуприни на вашій голові, і ваша обува на ваших ногах. Ані не плакатимете, ані не ридатимете, і розтанете у ваших беззаконнях і потішите кожний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turbany na waszych głowach i sandały na waszych nogach; nie będziecie się uskarżali, ani płakali; uschniecie w waszych winach i będziecie jęczeli, jeden wobec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na głowach swe nakrycie głowy, na nogach swoje sandały. Nie będziecie się uderzać ani nie będziecie płakać i zgnijecie w swych przewinieniach, i będziecie wzdychać jeden nad drugim.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2024-05-08T02:54:52Z</dcterms:modified>
</cp:coreProperties>
</file>