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Edomu* w (chęci) zemsty, zemsty względem domu Judy – ciężko zawinili, gdy mścili się na nich**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Edom kierował się okrutną zemstą względem domu Judy. Ciężko zawinił, mszcząc się na nim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srodze się mścił nad domem Judy i ciężko zawinił, mszcząc się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Przetoż, iż się Edomczycy srodze mścili nad domem Judzkim, i przywiedli na się winę wielką, mszcząc się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Idumea uczyniła pomstę, aby się pomściła nad synmi Judzkimi, i występując zgrzeszyła, i pomsty żądała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dyszał zemstą przeciwko domowi Judy, a mszcząc się, ściągnął na siebie wielką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Edom mścił się na domu judzkim, ciężko zawinił przez swoją zemstę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Edom działał bardzo mściwie przeciw domowi Judy, ciężko zgrzeszyli, mścili się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Edom postąpił bardzo mściwie wobec ludu judzkiego i ciężko zawinił, mszcząc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Edom postępował bardzo mściwie względem Domu Judy i ciężko zawinił, wywierając na nim zemstę,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те, що зробила ідумея коли вони пімстою мстилися проти дому Юди і були злопамятні і пімстили пімсту,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Edom mściwie postępował względem domu Judy i ciężko zawinili mszcząc się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Edom brał odwet na domu Judy, a także bardzo ich krzywdził i mścił się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35:1-15&lt;/x&gt;; &lt;x&gt;370 1:11-12&lt;/x&gt;; &lt;x&gt;460 1:2-5&lt;/x&gt;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ciężko zawinili, gdy mścili się na nich : wg G: i wspomnieli i wymierzyli odpłatę, καὶ ἐμνησικάκησαν καὶ ἐξεδίκησαν δίκην.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&lt;x&gt;230 137:7&lt;/x&gt;; &lt;x&gt;310 4:21-22&lt;/x&gt;;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2024-05-08T08:14:58Z</dcterms:modified>
</cp:coreProperties>
</file>