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9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otworzę ramię* Moabu z miast, z jego miast, z jego krańca, chluby ziemi: Bet-Jeszimot,** Baal-Meon*** i Kiriataim.****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ramię, ּ</w:t>
      </w:r>
      <w:r>
        <w:rPr>
          <w:rtl/>
        </w:rPr>
        <w:t>כָתֵף</w:t>
      </w:r>
      <w:r>
        <w:rPr>
          <w:rtl w:val="0"/>
        </w:rPr>
        <w:t xml:space="preserve"> (katef), l. bok, pogranicza.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Bet-Jeszimot, ּ</w:t>
      </w:r>
      <w:r>
        <w:rPr>
          <w:rtl/>
        </w:rPr>
        <w:t>בֵית הַיְׁשִימֹת</w:t>
      </w:r>
      <w:r>
        <w:rPr>
          <w:rtl w:val="0"/>
        </w:rPr>
        <w:t xml:space="preserve"> : miasto w dolinie Jordanu.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Baal-Meon, </w:t>
      </w:r>
      <w:r>
        <w:rPr>
          <w:rtl/>
        </w:rPr>
        <w:t>מְעֹון ּבַעַל</w:t>
      </w:r>
      <w:r>
        <w:rPr>
          <w:rtl w:val="0"/>
        </w:rPr>
        <w:t xml:space="preserve"> : miasto położone ok. 20 km na pd wsch od Bet-Jeszimot.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Kiriataim, </w:t>
      </w:r>
      <w:r>
        <w:rPr>
          <w:rtl/>
        </w:rPr>
        <w:t>קִרְיָתַיִם</w:t>
      </w:r>
      <w:r>
        <w:rPr>
          <w:rtl w:val="0"/>
        </w:rPr>
        <w:t xml:space="preserve"> : położenie nieznane, &lt;x&gt;330 25:9&lt;/x&gt;L.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2024-05-08T03:52:57Z</dcterms:modified>
</cp:coreProperties>
</file>